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F13CBF">
        <w:rPr>
          <w:rFonts w:ascii="Times New Roman" w:eastAsia="Times New Roman" w:hAnsi="Times New Roman"/>
          <w:sz w:val="28"/>
          <w:szCs w:val="28"/>
          <w:lang w:eastAsia="ru-RU"/>
        </w:rPr>
        <w:t>тіньових навісів</w:t>
      </w:r>
      <w:r w:rsidR="00401A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«Дошкільний навчальний заклад (ясла-садок) № </w:t>
      </w:r>
      <w:r w:rsidR="00F13CBF">
        <w:rPr>
          <w:rFonts w:ascii="Times New Roman" w:eastAsia="Times New Roman" w:hAnsi="Times New Roman"/>
          <w:sz w:val="28"/>
          <w:szCs w:val="28"/>
          <w:lang w:eastAsia="ru-RU"/>
        </w:rPr>
        <w:t>6 комбінованого типу</w:t>
      </w:r>
      <w:r w:rsidR="009152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0F622D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F13CBF">
        <w:rPr>
          <w:rFonts w:ascii="Times New Roman" w:eastAsia="Times New Roman" w:hAnsi="Times New Roman"/>
          <w:sz w:val="28"/>
          <w:szCs w:val="28"/>
          <w:lang w:eastAsia="ru-RU"/>
        </w:rPr>
        <w:t>157</w:t>
      </w:r>
      <w:r w:rsidR="000F622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м. Харків, </w:t>
      </w:r>
      <w:r w:rsidR="00CC41C1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F13CBF">
        <w:rPr>
          <w:rFonts w:ascii="Times New Roman" w:eastAsia="Times New Roman" w:hAnsi="Times New Roman"/>
          <w:sz w:val="28"/>
          <w:szCs w:val="28"/>
          <w:lang w:eastAsia="ru-RU"/>
        </w:rPr>
        <w:t>Миколи Бажана</w:t>
      </w:r>
      <w:r w:rsidR="00CC41C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F622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коду ДК 021:2015 </w:t>
      </w:r>
      <w:r w:rsidR="000F622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3CBF" w:rsidRPr="00F13CBF">
        <w:rPr>
          <w:rFonts w:ascii="Times New Roman" w:eastAsia="Times New Roman" w:hAnsi="Times New Roman"/>
          <w:sz w:val="28"/>
          <w:szCs w:val="28"/>
          <w:lang w:eastAsia="ru-RU"/>
        </w:rPr>
        <w:t>UA-2021-05-12-011849-b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F13CBF">
        <w:rPr>
          <w:rFonts w:ascii="Times New Roman" w:hAnsi="Times New Roman"/>
          <w:sz w:val="28"/>
          <w:szCs w:val="28"/>
        </w:rPr>
        <w:t>тіньових навісів</w:t>
      </w:r>
      <w:r w:rsidR="00401ADF">
        <w:rPr>
          <w:rFonts w:ascii="Times New Roman" w:hAnsi="Times New Roman"/>
          <w:sz w:val="28"/>
          <w:szCs w:val="28"/>
        </w:rPr>
        <w:t xml:space="preserve"> </w:t>
      </w:r>
      <w:r w:rsidR="00835BDE">
        <w:rPr>
          <w:rFonts w:ascii="Times New Roman" w:hAnsi="Times New Roman"/>
          <w:sz w:val="28"/>
          <w:szCs w:val="28"/>
        </w:rPr>
        <w:t>К</w:t>
      </w:r>
      <w:r w:rsidR="00E15764">
        <w:rPr>
          <w:rFonts w:ascii="Times New Roman" w:hAnsi="Times New Roman"/>
          <w:sz w:val="28"/>
          <w:szCs w:val="28"/>
        </w:rPr>
        <w:t xml:space="preserve">омунального закладу </w:t>
      </w:r>
      <w:r w:rsidR="00835BDE">
        <w:rPr>
          <w:rFonts w:ascii="Times New Roman" w:hAnsi="Times New Roman"/>
          <w:sz w:val="28"/>
          <w:szCs w:val="28"/>
        </w:rPr>
        <w:t>«Дошкільний навчальний заклад (ясла-садок) № </w:t>
      </w:r>
      <w:r w:rsidR="00F13CBF">
        <w:rPr>
          <w:rFonts w:ascii="Times New Roman" w:hAnsi="Times New Roman"/>
          <w:sz w:val="28"/>
          <w:szCs w:val="28"/>
        </w:rPr>
        <w:t>6 комбінованого типу</w:t>
      </w:r>
      <w:r w:rsidR="009152AC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F13CBF">
        <w:rPr>
          <w:rFonts w:ascii="Times New Roman" w:hAnsi="Times New Roman"/>
          <w:sz w:val="28"/>
          <w:szCs w:val="28"/>
        </w:rPr>
        <w:br/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F13CBF">
        <w:rPr>
          <w:rFonts w:ascii="Times New Roman" w:eastAsia="Times New Roman" w:hAnsi="Times New Roman"/>
          <w:sz w:val="28"/>
          <w:szCs w:val="28"/>
          <w:lang w:eastAsia="ru-RU"/>
        </w:rPr>
        <w:t>381 455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3CBF">
        <w:rPr>
          <w:rFonts w:ascii="Times New Roman" w:eastAsia="Times New Roman" w:hAnsi="Times New Roman"/>
          <w:sz w:val="28"/>
          <w:szCs w:val="28"/>
          <w:lang w:eastAsia="ru-RU"/>
        </w:rPr>
        <w:t>381 455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F7D8B"/>
    <w:rsid w:val="003250E4"/>
    <w:rsid w:val="00330E37"/>
    <w:rsid w:val="00347FC7"/>
    <w:rsid w:val="003678FA"/>
    <w:rsid w:val="00370C4C"/>
    <w:rsid w:val="0038019F"/>
    <w:rsid w:val="003920C0"/>
    <w:rsid w:val="0039585A"/>
    <w:rsid w:val="00395A93"/>
    <w:rsid w:val="00401ADF"/>
    <w:rsid w:val="00482B0F"/>
    <w:rsid w:val="004D4C9B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452BC"/>
    <w:rsid w:val="00653CE2"/>
    <w:rsid w:val="00691B46"/>
    <w:rsid w:val="00696B51"/>
    <w:rsid w:val="006A1BE5"/>
    <w:rsid w:val="006A4896"/>
    <w:rsid w:val="006C7939"/>
    <w:rsid w:val="006D6144"/>
    <w:rsid w:val="0071711D"/>
    <w:rsid w:val="007577F6"/>
    <w:rsid w:val="00772C36"/>
    <w:rsid w:val="007817FA"/>
    <w:rsid w:val="007A1D9A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F241F"/>
    <w:rsid w:val="009152AC"/>
    <w:rsid w:val="0095455E"/>
    <w:rsid w:val="00967420"/>
    <w:rsid w:val="009A09BD"/>
    <w:rsid w:val="009B34A2"/>
    <w:rsid w:val="009F2D9D"/>
    <w:rsid w:val="009F610E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B3434"/>
    <w:rsid w:val="00CC41C1"/>
    <w:rsid w:val="00D417A2"/>
    <w:rsid w:val="00D641D7"/>
    <w:rsid w:val="00DA30E1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A959C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1630</Words>
  <Characters>930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53</cp:revision>
  <cp:lastPrinted>2021-03-22T13:14:00Z</cp:lastPrinted>
  <dcterms:created xsi:type="dcterms:W3CDTF">2021-03-17T12:08:00Z</dcterms:created>
  <dcterms:modified xsi:type="dcterms:W3CDTF">2021-05-12T15:30:00Z</dcterms:modified>
</cp:coreProperties>
</file>